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90"/>
        <w:gridCol w:w="5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że z niedostatku mówię ja bowiem nauczyłem się w czym jestem zadowolony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żebym mówił z powodu niedostatku. Ja bowiem nauczyłem się być zadowolony z tego, w czym jestem.*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ponieważ z brakowania mówię, ja bowiem nauczyłem się, w czym jestem, samowystarczalnym być.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że z niedostatku mówię ja bowiem nauczyłem się w czym jestem zadowolony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 nie z powodu moich potrzeb, bo nauczyłem się cieszyć tym, co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mówię tego z powodu niedostatku, bo nauczyłem się poprzestawać na tym, co mam.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żebym to mówił dla niedostatku; bomci się ja nauczył, na tem przestawać, co mam.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mówię jakoby dla niedostatku, abowiem nauczyłem się ja przestawać, w czymem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mówię tego bynajmniej z powodu niedostatku: ja bowiem nauczyłem się wystarczać sobie w warunkach, w jakich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mówię tego z powodu niedostatku, bo nauczyłem się przestawać na tym, co mam.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mówię tego z powodu niedostatku, ponieważ nauczyłem się poprzestawać na tym, co mam.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przez to powiedzieć, że cierpię niedostatek, gdyż nauczyłem się zadowalać tym, co mam.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mówię tego z powodu jakiegoś niedostatku mojego, bo ja w każdej sytuacji nauczyłem się być samowystarczalny.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skarżę się wprawdzie na niedostatek, bo nauczyłem się poprzestawać na tym co mam.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mówię tego bynajmniej z powodu niedostatku. Nauczyłem się bowiem przestawać na tym, co mam.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 це не наче тому, що чогось потребую, - адже я навчився бути задоволеним тим, що 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mówię, że podczas niedostatku, gdyż ja nauczyłem się być samowystarczalnym w tym, w czym żyję.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 nie po to, aby zwrócić wam uwagę na jakąś swoją potrzebę, bo jeśli o mnie idzie, nauczyłem się być zadowolonym w każdych okolicznościach.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jakobym mówił, że jestem w nędzy, ja bowiem nauczyłem się we wszelkich warunkach poprzestawać na tym, co mam.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wspominam o tym dlatego, że nadal mi czegoś brakuje. Nauczyłem się bowiem radzić sobie w różnych sytuacjach.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6:6&lt;/x&gt;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2024-05-10T18:21:10Z</dcterms:modified>
</cp:coreProperties>
</file>