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11"/>
        <w:gridCol w:w="5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martwcie się ale w każdej modlitwie i prośbie z dziękczynieniem prośby wasze niech jest poznane niech są poznane 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martwić* się o cokolwiek,** ale we wszystkim w modlitwie*** i błaganiach, z dziękczynieniem,**** niech wasze prośby staną się znane Bogu.*****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Nic (nie) troszczcie się, ale w każdej modlitwie i błaganiu z dziękowaniem prośby wasze niech dadzą się poznać względem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martwcie się ale w każdej modlitwie i prośbie z dziękczynieniem prośby wasze niech jest poznane (niech są poznane) 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martwić się o cokolwiek. Raczej w każdej sprawie, gdy się modlicie i prosicie, z wdzięcznością przedstawiajcie swoje potrzeby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troszczcie się o nic, ale we wszystkim przez modlitwę i prośbę z dziękczynieniem niech wasze pragnienia będą znane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troszczcie się o żadną rzecz, ale we wszystkiem przez modlitwę i prośbę z dziękowaniem żądności wasze niech będą znajome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troszczcież się ni ocz, ale we wszelkiej modlitwie i prośbie z dziękowaniem niech żądania wasze będą u Boga oznajmione.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nic się już nie martwcie, ale w każdej sprawie wasze prośby przedstawiajcie Bogu w modlitwie i błaganiu z dziękczynieniem.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troszczcie się o nic, ale we wszystkim w modlitwie i błaganiach z dziękczynieniem powierzcie prośby wasze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nic się nie troszczcie, ale w każdej modlitwie i błaganiu powierzajcie z dziękczynieniem wasze pragnienia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nic się nie martwcie, lecz we wszystkim przedstawiajcie wasze prośby Bogu, modląc się i błagając z dziękczynieniem.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nic się nie martwcie, lecz w każdej modlitwie i prośbie niech wasze potrzeby będą z wdzięcznością przedstawiane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nic się nie martwcie, a gdy się modlicie, zwracajcie się ze wszystkim do Boga i okazujcie mu swoją wdzięczność.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nic przesadnie się nie troskajcie, lecz wszystkie wasze potrzeby polecajcie Bogu w modlitwie błagalnej (połączonej) z dziękczynieniem.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Нічим не журіться, але в усьому молитвою та благаннями з подякою висловлюйте ваші прохання Богові.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jeden niech się nie troszczy, ale w każdej modlitwie i prośbie z dziękczynieniem, niechaj wasze żądania będą poznane w obecności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martwcie się o nic, przeciwnie, przedstawiajcie wasze prośby Bogu w modlitwie i błaganiu, z dziękczynieniem.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nic się nie zamartwiajcie, ale we wszystkim niech wasze gorące prośby zostaną przedstawione Bogu w modlitwie i błaganiu wraz z dziękczynieniem;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nic się nie martwcie, ale ze wszystkimi sprawami zwracajcie się do Boga. Proście Go o pomoc, ale i dziękujcie 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Przestańcie martwić, μηδὲν μεριμνᾶτε, lub: nie martwcie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6:25&lt;/x&gt;; &lt;x&gt;490 12:22&lt;/x&gt;; &lt;x&gt;670 5:7&lt;/x&gt;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4:2&lt;/x&gt;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2:1&lt;/x&gt;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&lt;x&gt;230 145:18&lt;/x&gt;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2024-05-10T20:43:01Z</dcterms:modified>
</cp:coreProperties>
</file>