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3301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i nie bądźcie gorzcy względem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żony* i nie odnoście się do nich z goryczą.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żony i nie bądźcie gorzcy względem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i nie bądźcie gorzcy względem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5:25&lt;/x&gt;; &lt;x&gt;670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2024-05-08T14:01:28Z</dcterms:modified>
</cp:coreProperties>
</file>