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Pana rozniosło się nie tylko w Macedonii i w Achai, ale w każdym miejscu rozeszła się wasza ufność względem Boga,* tak że nie mamy potrzeby o tym mówić;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rozbrzmiało słowo Pana nie jedynie w Macedonii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Achai, ale w każdym miejscu wiara wasza, (ta) względem Boga, wyszła, tak że nie potrzebę mieć my* mówić coś: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właśnie od was Słowo Pana rozniosło się nie tylko po tych dwóch prowincjach, ale wszędzie dotarła wieść o waszej wierze w Boga. Dlatego nie ma potrzeby o tym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Pańskie rozbrzmiewało nie tylko w Macedonii i Achai, ale też wasza wiara w Boga rozkrzewiła się w każdym miejscu, tak że nie trzeba nam mówić czegokolwiek;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was się rozgłosiło słowo Pańskie, nie tylko w Macedonii i w Achai, ale się też rozeszła na wszelkie miejsce wiara wasza, która jest w Bogu, tak iż nam nie trzeba, o tem co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od was rozsławiona jest mowa Pańska, nie tylko w Macedonijej i w Achajej, ale na wszelkim miejscu wiara wasza, która jest ku Bogu, rozeszła się, tak iż nam nie trzeba nic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nauka Pańska stała się głośna nie tylko w Macedonii i Achai, ale wasza wiara w Boga wszędzie dała się poznać, tak że nawet nie potrzebujemy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rozeszło się Słowo Pańskie nie tylko w Macedonii i w Achai, ale też wiara wasza w Boga rozkrzewiła się na każdym miejscu, tak iż nie mamy potrzeby o tym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bowiem Słowo Pana rozbrzmiewało nie tylko w Macedonii i Achai, ale w każdym miejscu stała się jawna wasza wiara w Boga, tak że nie mamy potrzeby mówienia czegokolwiek.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Pańskie rozszerzyło się nie tylko w Macedonii i Achai, lecz wasza wiara w Boga stała się znana wszędzie, tak że my nie potrzebujemy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Pańskie bowiem rozeszło się od was nie tylko po Macedonii i po Achai, lecz wasza wiara w Boga dotarła do każdego zakątka, tak że my już nie musimy niczego więcej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 waszą sprawą Słowo Pańskie rozbrzmiewa nie tylko w Macedonii i Grecji, ale wszędzie, dokąd sięga wieść o waszej wierze w Boga, tak, że już nie ma potrzeby o tym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słowo Pańskie rozeszło się nie tylko po Macedonii i Achai, ale wieść o waszej wierze w Boga dotarła wszędzie, tak że nie trzeba nawet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 вас рознеслося Господнє слово не тільки в Македонії та Ахаї, а ваша віра в Бога прийшла до кожного місця, так що нам не потрібно щось 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was rozbrzmiało słowo Pana, nie tylko w Macedonii i w Achai, a wasza wiara względem Boga wyszła na każde miejsce; tak, że nie mamy potrzeby czegoś dodawać.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orędzie Pana rozbrzmiało nie tylko w Macedonii i Achai, ale wszędzie, gdzie dowiedziano się o waszej ufności do Boga. Skutek jest taki, że nie potrzebujemy nic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słowo Pana rozniosło się od was nie tylko w Macedonii i Achai, lecz wasza wiara w Boga rozprzestrzeniła się w każdym miejscu, tak iż nie potrzebujemy nic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wam, słowo Pana rozeszło się nie tylko w tych okolicach, wasza wiara w Boga jest już bowiem znana dosłownie wszędzie! My nie musimy nawet niczego więcej mówić na ten temat.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"my mamy". Całe zdanie skutkowe: "tak że nie mamy potrzeby mówić czegoś".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2024-05-08T18:08:32Z</dcterms:modified>
</cp:coreProperties>
</file>