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5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o wejściu naszym do was że nie próżne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przyjście do was nie okazało się daremne,*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bracia, (o) wejściu naszym do was, że nie puste stało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(o) wejściu naszym do was że nie próżne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&lt;x&gt;590 1:5&lt;/x&gt;; &lt;x&gt;590 3:5&lt;/x&gt;; &lt;x&gt;550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2024-05-09T13:21:34Z</dcterms:modified>
</cp:coreProperties>
</file>