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bowiem bracia o trudzie naszym i mozole nocą bowiem i dniem pracując ku nie obciążyć kogoś z was ogłosiliśmy przed wami dobrą nowinę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bowiem, bracia, trud nasz i mozół; pracując nocą i dniem,* aby nie obciążać kogokolwiek z was,** głosiliśmy wam ewangelię Bożą.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Przypominacie sobie bowiem, bracia, (o) trudzie naszym i (o) mozole: nocą i dniem pracując ku nie obciążyć kogoś (z) was, ogłosiliśmy przed wami dobrą nowinę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bowiem bracia (o) trudzie naszym i mozole nocą bowiem i dniem pracując ku nie obciążyć kogoś (z) was ogłosiliśmy przed wami dobrą nowinę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3:8&lt;/x&gt;; &lt;x&gt;540 11:9&lt;/x&gt;; &lt;x&gt;540 12:13-14&lt;/x&gt;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18:3&lt;/x&gt;; &lt;x&gt;510 20:34&lt;/x&gt;; &lt;x&gt;530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2024-05-09T19:15:20Z</dcterms:modified>
</cp:coreProperties>
</file>