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posłaliśmy Tymoteusza brata naszego i sługę Boga i współpracownika naszego w dobrej nowinie Pomazańca ku utwierdzić was i zachęcić was odnośnie wiary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posłaliśmy Tymoteusza,* naszego brata i współpracownika Bożego w ewangelii Chrystusa, aby was utwierdził i zachęcił w waszej wierze,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posłaliśmy Tymoteusza, brata naszego i współpracownika Boga w dobrej nowinie Pomazańca* ku utwierdzić was i zachęcić** co do wiary waszej,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Zob. 1.1**. Inne lekcje zamiast "i współpracownika Boga w dobrej nowinie Pomazańca": "i współpracownika w dobrej nowinie Pomazańca"; "i sługę w dobrej nowinie Pomazańca"; "i sługę Boga w dobrej nowinie Pomazańca"; "sługę i współpracownika Boga w dobrej nowinie Pomazańca"; "i sługę Boga i współpracownika naszego w dobrej nowinie Pomazańca"; "i współpracownika naszego i Sługę Jego w dobrej nowinie Boga i współpracownika Pomazańca"; "i współpracownika dobrej nowiny Boga i Ojca Pomazańca".] [** "ku utwierdzić was i zachęcić" - wyrażenie oznaczające zamierzony skutek po "posłaliśmy".]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posłaliśmy Tymoteusza brata naszego i sługę Boga i współpracownika naszego w dobrej nowinie Pomazańca ku utwierdzić was i zachęcić was odnośnie wiary waszej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3:13&lt;/x&gt;; &lt;x&gt;600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2024-05-09T13:11:07Z</dcterms:modified>
</cp:coreProperties>
</file>