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1"/>
        <w:gridCol w:w="3781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2024-05-09T11:52:33Z</dcterms:modified>
</cp:coreProperties>
</file>