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przyjścia* naszego Pana Jezusa Chrystusa** i naszego spotkania się z Nim, prosimy was, bracia,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zaś was, bracia, co do przybycia Pana naszego, Jezusa Pomazańca, i naszego późniejszego zebrania się przed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przyjścia : παρουσία.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2:19&lt;/x&gt;; &lt;x&gt;590 3:13&lt;/x&gt;; &lt;x&gt;590 4:13-17&lt;/x&gt;; &lt;x&gt;590 5:1-10&lt;/x&gt;; &lt;x&gt;600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2024-05-09T04:10:38Z</dcterms:modified>
</cp:coreProperties>
</file>