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2"/>
        <w:gridCol w:w="3137"/>
        <w:gridCol w:w="4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w spokoju niech uczy się w całym posłuszeństwie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Kobieta* niech się uczy** w cichości,*** we wszelkiej uległości;****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w cichości niech się uczy w całym podporządkowaniu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w spokoju niech uczy się w całym posłuszeństwie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niech się uczy w ciszy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całą uległością.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niech się uczy w cichości, w pełnej uległości.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niech się uczy w milczeniu ze wszelkiem poddaństwem.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niech się uczy w milczeniu, z wszelakim poddaństwem.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niechaj słucha nauk w cichości, z całym poddaniem.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niech się uczy w cichości i w pełnej uległości;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niech się uczy w cichości, w pełnej uległości.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niech korzysta z nauki w cichości i w pełnej uległości.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niech w ciszy się uczy z pełnym poddaniem.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Kobiety niech się uczą w spokoju i pełnej pokorze.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niech przyjmuje pouczenie spokojnie i ulegle.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Жінка хай мовчки навчається в повній покорі.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niech się uczy w spokoju, we wszelkim poddaniu.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kobieta uczy się w spokoju, w pełnej uległości,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niech się uczy w milczeniu, z pełną uległością.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spotkaniach niech słuchają i uczą się w pokoju i uległości.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Kobieta, γυνή, ozn. w gr. również żonę; o ile w &lt;x&gt;610 2:9-10&lt;/x&gt; akcent zdaje się padać na zn. pierwsze, o tyle w &lt;x&gt;610 2:11-15&lt;/x&gt; na drugie.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Imp. zachęcający kobiety do uczenia się wyrażał wyjątkowe, jak na tamte czasy, podejście do edukacji kobiet, &lt;x&gt;610 2:10&lt;/x&gt;L.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ciszy, ἐν ἡσυχία, l. pilnie.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14:34&lt;/x&gt;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2024-05-10T04:21:13Z</dcterms:modified>
</cp:coreProperties>
</file>