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tym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lub* wierząca ma wdowy, niech je wspomaga i niech zgromadzenie nie będzie obciążone,** by mogło wesprzeć prawdziwie wdowy.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[*wierzący lub, πιστος ἤ, D (V);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L.][**Wdowy w wieku 30-34 lat stanowiły 19%, a wdowy w wieku 35-39 lat 18% ówczesnego społeczeństwa. We wspólnocie liczącej 500 osób mogła to być zatem grupa 90 osób!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jakaś wierna* ma wdowy, niech wspiera je, i nie niech zostanie obciążana (społeczność) wywołanych, aby (te) istotnie wdowy wsparłaby.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(tym) istotnie wdowom wspomogłoby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"wierny"; "wierny lub wierna"; "wierne ma wdowy".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2024-05-08T09:04:11Z</dcterms:modified>
</cp:coreProperties>
</file>