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5"/>
        <w:gridCol w:w="5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zarobkowanie wielkie pobożność z samowystarczalnością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zyskiem ogromnym* pobożność – gdy jest się skromnym.**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zaś zarobkowaniem wielkim nabożność z samowystarczalnością;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zarobkowanie wielkie pobożność z samowystarczalnością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Pobożność jest prawdziwym zyskiem, jeżeli łączy się z umiarem.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Wielkim zaś zyskiem jest pobożność wraz z poprzestawaniem na tym, co się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jestci wielki zysk pobożność z przestawaniem na swem;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wielki jest zysk pobożność z przestawaniem na swym.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Wielkim zaś zyskiem jest pobożność w połączeniu z poprzestawaniem na tym, co się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rzeczywiście, pobożność jest wielkim zyskiem, jeżeli jest połączona z poprzestawaniem na małym.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Wielkim zaś zyskiem jest pobożność, jeśli łączy się z poprzestaniem na tym, co konieczne.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pobożność jest wielkim zyskiem dla tego, kto zadowala się tym, co posiada.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Rzeczywiście jest wielkim zyskiem pobożność, ale przy zadowoleniu się tym, co się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Istotnie, religia wzbogaca człowieka, jeżeli umie on zadowalać się tym, co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Wielkim zaś zyskiem jest pobożność, umiejąca poprzestać na tym, co konieczne.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Велике багатство - побожність із задоволенням!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pobożność jest wielkim zyskiem pośród samowystarczalności.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prawdziwa religia istotnie przynosi wielkie bogactwa, lecz tylko tym, którym wystarcza to, co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Oczywiście, jest ono źródłem wielkiego zysku – owo zbożne oddanie wraz z poprzestawaniem na tym, co się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prawda, że pobożność prowadzi do bogactwa, ale bogactwo to polega na tym, że człowiek zadowala się tym, co już posiada.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4:8&lt;/x&gt;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 połączeniu z zadowoleniem z tego, co  jest;  lub: pobożność  w  połączeniu  z  poprzestawaniem na tym, ile wystarczy.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4:11-12&lt;/x&gt;; &lt;x&gt;650 13:5&lt;/x&gt;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2024-05-09T05:47:42Z</dcterms:modified>
</cp:coreProperties>
</file>