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6"/>
        <w:gridCol w:w="5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tej przyczyny i te cierpię, ale nie wstydzę się, wiem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[Komu]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uwierzyłem, i jestem przekonany, że w stanie jest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depozyt mój ustrzec w owym ―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i te cierpię ale nie wstydzę się wiem bowiem komu uwierzyłem i jestem przekonany że mocny jest lokatę moją ustrzec na ten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znoszę te cierpienia,* ale nie wstydzę się, gdyż wiem, komu zaufałem, i jestem pewien, że On jest w stanie ustrzec mojej lokaty** na ten Dzień.***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powodu i te cierpię, ale nie wstydzę się, wiem bowiem, któremu uwierzyłem, i jestem przekonany, że mocny jest depozyt mój ustrzec na ów dzień*.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i te cierpię ale nie wstydzę się wiem bowiem komu uwierzyłem i jestem przekonany że mocny jest lokatę moją ustrzec na ten dzień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Lokata, παραθήκη, lub: depozyt, wkład (wyr. bankowe); to, co jedna osoba powierzyła pieczy drugiej osoby, tzn.: (1) to, co Paweł powierzył Jezusowi, np. wysiłki misyjne (np. &lt;x&gt;550 4:11&lt;/x&gt;); (2) to, co Jezus „ulokował” w Pawle, tj. zadanie rozgłoszenia dobrej nowiny. &lt;x&gt;620 1:14&lt;/x&gt; oraz &lt;x&gt;610 6:20&lt;/x&gt;; &lt;x&gt;620 2:2&lt;/x&gt; wskazywałyby raczej na drugie znaczenie.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1:8&lt;/x&gt;; &lt;x&gt;530 3:13&lt;/x&gt;; &lt;x&gt;620 4:8&lt;/x&gt;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dniu paruzji.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2024-05-09T03:47:51Z</dcterms:modified>
</cp:coreProperties>
</file>