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22"/>
        <w:gridCol w:w="58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o prawdę rozminęli się mówiąc powstanie już stać się i wywracają niektórych wiarę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co do prawdy* zboczyli, mówiąc, że zmartwychwstanie już się dokonało – i wywracają wiarę niektórych.**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co do prawdy chybili, mówiąc, (że) powstanie* już stać się**, i przewracają niektórych wiarę.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o prawdę rozminęli się mówiąc powstanie już stać się i wywracają niektórych wiarę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Rozminęli się oni z prawdą i głoszą, że zmartwychwstanie już się dokonało. W ten sposób podważają wiarę niektórych.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pobłądzili w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sprawie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prawdy, mówiąc, że zmartwychwstanie już nastąpiło, i wywracają wiarę niektórych.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względem prawdy celu uchybili, gdy powiadają, iż się już stało zmartwychwstanie i podwracają wiarę niektórych.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od prawdy odpadli, powiedając, iż się już zstało zmartwychwstanie, i wywrócili wiarę niektórych.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odstąpili od prawdy, mówiąc, że zmartwychwstanie już nastąpiło, i wywracają wiarę niektórych.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 drogi prawdy zboczyli, powiadając, że zmartwychwstanie już się dokonało, przez co podważają wiarę niektórych.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zeszli z drogi prawdy, twierdząc, że zmartwychwstanie już nastąpiło, i podważają wiarę niektórych.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odeszli od prawdy, twierdząc, że zmartwychwstanie już nastąpiło. Burzą oni u niektórych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Odstąpili oni od prawdy mówiąc, że zmartwychwstanie już nastąpiło. Tak wypaczają wiarę niektórych.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to zeszli z właściwej drogi, twierdząc, że zmartwychwstanie już jest udziałem wszystkich. Takie twierdzenia podważają wiarę u niektórych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odeszli od prawdy głosząc, że zmartwychwstanie już nastąpiło; i tak niszczą wiarę niektórych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які відпали від правди, кажучи, ніби воскресіння вже було, і цим нищать у декого віру.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chybili względem prawdy, mówiąc, że wskrzeszenie już się dokonało, więc wiarę niektórych przewracają.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jeśli idzie o prawdę, chybili celu, twierdząc, że nasze zmartwychwstanie już nastąpiło, i burzą wiarę niektórych.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ci odstąpili od prawdy, mówiąc, iż zmartwychwstanie już nastąpiło, i burzą wiarę niektórych.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odeszli od prawdy, głosząc, że zmartwychwstanie już nastąpiło. W ten sposób podkopują wiarę niektórych 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1:6&lt;/x&gt;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1:19&lt;/x&gt;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Chodzi o zmartwychwstanie w Dniu Ostatnim.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"mówiąc, że powstanie już się stało".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2024-05-09T09:12:11Z</dcterms:modified>
</cp:coreProperties>
</file>