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0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a* Pan da ci właściwe zrozumienie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Myśl, co mówię: da bowiem ci Pan zrozumienie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bowiem, γάρ, tj. Pan da ci bowiem.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dobry wgląd we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2024-05-09T17:09:44Z</dcterms:modified>
</cp:coreProperties>
</file>