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8"/>
        <w:gridCol w:w="4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niemowlęctwa święte pisma znasz, ― mogące ciebie uczynić mądrym ku zbawieniu przez wiarę ― w 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maleńkości znasz Pisma święte,* które mogą obdarzyć cię mądrością** ku zbawieniu przez wiarę w Chrystusa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od niemowlęcia* poświęcone pisma znasz, mogące cię uczynić mądrym ku zbawieniu przez wiarę, (tę) w Pomazańcu Jezusie.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Pisma Święte, ἱερὰ γράμματα; synonim l. część składowa γραφή (&lt;x&gt;620 3:16&lt;/x&gt;) obok proroków i Psalmów (&lt;x&gt;530 15:3-4&lt;/x&gt;); w &lt;x&gt;500 5:47&lt;/x&gt; ozn. pisma Mojżesza (εἰ δὲ τοῖς ἐκείνου γράμμασιν οὐ πιστεύετε, πῶς τοῖς ἐμοῖς ῥήμασιν πιστεύσετε ) i zestawione są z wypowiedziami Jezusa; w NP ozn. też zaświadczenia o należności (&lt;x&gt;490 21:6&lt;/x&gt;) i listy (&lt;x&gt;510 28:21&lt;/x&gt;); Litera, γράμμα, przeciwstawiona jest Duchowi w &lt;x&gt;540 3:6&lt;/x&gt;.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Pisma Święte mogą nas obdarzyć mądrością ku zbawieniu; samego zbawienia dostępujemy dzięki wierze w Chrystusa Jezusa (&lt;x&gt;500 5:39-40&lt;/x&gt;).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4:6&lt;/x&gt;; &lt;x&gt;230 119:98-99&lt;/x&gt;; &lt;x&gt;500 5:39&lt;/x&gt;; &lt;x&gt;620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hiperboliczne. Sens: od dzieciństwa.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2024-05-11T07:32:24Z</dcterms:modified>
</cp:coreProperties>
</file>