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posłany ze względu na wiarę wybranych Bożych i poznanie prawdy zgodnej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 według wiary wybranych Bożych i poznania prawdy,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zgodna z pobożnością;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znajomości prawdy, która jest według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uznania prawdy, która jest według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[posłany, aby szerzyć] wśród wybranych Bożych wiarę i poznanie prawdy wiodącej do życia w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 w służbie wiary wybranych Bożych i w służbie poznania prawdy, która jest zgodna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Boga i apostoł Jezusa Chrystusa ze względu na wiarę wybranych Boga i na poznanie prawdy, prowadzącej do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 w służbie wiary tych, których Bóg wybrał. Mam dać im poznać prawdę o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Chrystusa, posłany dla wiary wybranych przez Boga oraz dla poznania prawdy dotyczącej pobożności,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sługa Boży, którego posłał Jezus Chrystus do wybranych i poznali prawdę godną najwyższej czci,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Chrystusa, posłany, aby doprowadzić wybrańców Bożych do wiary i do poznania prawdziwej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Божий, апостол Ісуса Христа, за вірою Божих вибранців і пізнанням правди, що за доброчестям,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z powodu wiary wybranych Boga oraz rozpoznania prawdy odnośnie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niewolnik Boży i wysłannik Jeszui Mesjasza, posłany, aby wśród wybranego ludu Bożego szerzyć ufność i poznanie prawdy, które wiodą do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Boga i apostoł Jezusa Chrystusa według wiary wybranych Bożych oraz dokładnego poznania prawdy zgodnej ze zbożnym oddaniem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do ciebie jako sługa Boga i apostoł Jezusa Chrystusa. Zostałem bowiem powołany do tego, aby głosić wiarę ludziom wybranym przez Boga i pomóc im poznać prawdę. Dlatego nauczam ich, jak mają żyć, aby podobać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2024-05-08T06:09:41Z</dcterms:modified>
</cp:coreProperties>
</file>