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46"/>
        <w:gridCol w:w="3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wielką w Pomazańcu otwartość mając nakazać ci ― co należy,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wielką w Pomazańcu śmiałość mając nakazać ci co przystoi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mając w Chrystusie wielką śmiałość nakazać ci, co należy,*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wielką w Pomazańcu otwartość mając, (by) nakazywać ci będące stosownym,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wielką w Pomazańcu śmiałość mając nakazać ci co przystoi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Nakazać ci, co należy, ἐπιτάσσειν σοι τὸ ἀνῆκον, zob. &lt;x&gt;580 3:18&lt;/x&gt;; &lt;x&gt;560 5:4&lt;/x&gt;. Idiom późn. pisarzy.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2024-05-08T15:54:00Z</dcterms:modified>
</cp:coreProperties>
</file>