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w osobie Syna. Jego ustanowił dziedzicem wszystkiego. Przez Niego również stworzył wszystko, co istnieje w czasie i 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ostatecznych dniach przemówił do nas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którego ustanowił dziedzicem wszystkiego, przez którego też stworzył światy;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ostateczne mówił nam przez Syna swego, którego postanowił dziedzicem wszystkich rzeczy, przez którego i wieki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tych dni mówił do nas przez Syna: którego postanowił dziedzicem wszytkiego, przez którego uczynił i 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ostatecznych dniach przemówił do nas przez Syna. Jego to ustanowił dziedzicem wszystkich rzeczy,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Ostatnio, u kresu tych dni, przemówił do nas przez Syna, którego ustanowił dziedzicem wszechrzeczy, przez którego także wszechświat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przez Syna. Jego ustanowił dziedzicem wszystkiego,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ostatnich przemówił do nas przez Syna. Jego to ustanowił dziedzicem wszystkich rzeczy i przez Niego stworzył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 końcu tych dni przemówił do nas przez Syna, którego ustanowił dziedzicem wszystkiego i przez którego stworzył światy.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tych ostatnich czasach przemówił do nas przez Syna. Przez niego Bóg stworzył wszechświat i wszystko oddał mu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ostatecznych przemówił do nas przez Syna. Jego ustanowił spadkobiercą wszystkich dóbr, przez Niego też uczynił wszystko, co jest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останні ж ці дні заговорив до нас через Сина, якого поставив спадкоємцем усього і через якого створив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tych ostatecznych dni powiedział nam przez Syna, którego ustanowił dziedzicem wszystkiego; przez niego stworzył też porządki.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w acharit-hajamim, przemówił do nas przez swego Syna, któremu powierzył własność wszystkiego i przez którego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tych dni przemówił do nas za pośrednictwem Syna, którego ustanowił dziedzicem wszystkiego i przez którego uczynił systemy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 czasach ostatecznych, przemówił do nas przez swojego Syna, któremu poddał wszystko i przez którego stworzył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2024-05-08T15:26:37Z</dcterms:modified>
</cp:coreProperties>
</file>