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licząc na to, że Bóg ma moc* wskrzeszać nawet umarłych** *** – skąd go też, mówiąc obrazowo, odzyskał.****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policzywszy sobie, że i z martwych wskrzesić mocny* Bóg; stąd też go** i na przykład dostał.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Prawdziwa wiara jest pewna nieograniczonych możliwości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Bóg prowadzi nas często Abrahamowymi  drogami:  (1)  powołuje  nas;  (2)  swoimi obietnicami wytycza nam dążenia i rozbudza pragnienie ich osiągnięcia; (3) pozostawia nas w czekaniu, aż niemal umrą nasze nadzieje na spełnienie się tego, co już zdążyliśmy  pokochać;  (4)  spełnia  obietnice, wzbudzając  jakby  z  umarłych  to,  z  czego utratą się pogodziliśmy.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jest.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ten określa Izaaka.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2024-05-08T16:36:50Z</dcterms:modified>
</cp:coreProperties>
</file>