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7"/>
        <w:gridCol w:w="5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Józef umierając o odejściu synów Izraela pamiętał i o kościach jego przykazał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konający Józef wspomniał o wyjściu synów Izraela* i wydał polecenia dotyczące swoich kości.**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(Dzięki) wierze Józef umierając o wyjściu synów Izraela przypomniał i co do kości jego* przykazał.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Józef umierając o odejściu synów Izraela pamiętał i o kościach jego przykazał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umierający Józef wspomniał o wyjściu synów Izraela i wydał polecenia dotyczące swoich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Józef, umierając, wspomniał o wyjściu synów Izraela i wydał polecenie co do swoich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Józef umierając, o wyjściu synów Izraelskich wzmiankę uczynił i z strony kości swoich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Jozef, umierając, o wyszciu synów Izraelskich wspomionął i około kości swoich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Józef, konając, wspomniał o wyjściu synów Izraela i dał polecenie w sprawie swoich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wspomniał umierający Józef o wyjściu Izraelitów i dał polecenie dotyczące swoich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Józef, zanim umarł, wspomniał o wyjściu synów Izraela i wydał polecenie co do swoich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Józef, zanim umarł, wspomniał o wyjściu Izraelitów i wydał polecenie co do swego pogrzebu.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wierze Józef powiedział przy swej śmierci o wyjściu synów Izraela i dał polecenie w sprawie swych kości.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wierze Józef pod koniec życia zapowiedział wyjście Izraelitów z Egiptu i dał polecenie, co do swych doczesnych szczątków.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Józef u kresu życia przypomniał sobie o wyjściu Izraelitów i wydał polecenie co do (przeniesienia) swych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Вірою Йосип, помираючи, нагадував про вихід синів Ізраїля і зробив заповіт про свої кості.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wiary, kiedy umierał Józef, nakazał odnośnie wyjścia dzieci Israela i względem swoich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ufanie Josef u schyłku życia wspomniał o Wyjściu ludu Isra'ela i wydał polecenia, co uczynić z jego kośćmi.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Józef, zbliżając się do swego kresu, uczynił wzmiankę o wyjściu synów Izraela, a także wydał polecenie co do swych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kolei Józef, będąc bliski śmierci, dzięki wierze wspomniał o przyszłym wyjściu Izraelitów z Egiptu i polecił, aby zabrano wówczas z Egiptu jego prochy.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50:24&lt;/x&gt;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50:25&lt;/x&gt;; &lt;x&gt;20 13:19&lt;/x&gt;; &lt;x&gt;60 24:32&lt;/x&gt;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swoich.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2024-05-08T17:39:32Z</dcterms:modified>
</cp:coreProperties>
</file>