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(przestrogą) zbudował arkę dla ocalenia swego domu;* przez nią potępił świat i stał się dziedzicem sprawiedliwości według wiary.**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otrzymawszy wyrocznię Noe co do jeszcze nie widzianych, przyjąwszy pobożnie zbudował arkę ku zbawieniu domu jego*; przez nią** zasądził świat i (tego) według wiary usprawiedliwienia stał się dziedziczącym.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zostawszy ostrzeżonym Noe odnośnie jeszcze nie które są widzialne przyjąwszy ze czcią zbudował arkę ku zbawieniu domu jego przez którą potępił świat i według wiary sprawiedliwości stał się dziedzic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ostrzeżony o tym, czego jeszcze nie widziano, przejęty przestrogą zbudował arkę dla ocalenia swego domu. Przez nią wydał wyrok na świat, ale też stał się dziedzicem sprawiedliwości, której miarą jest wiara.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Noe, ostrzeżony przez Boga o tym, czego jeszcze nie widziano, kierowany bojaźnią zbudował arkę, aby ocalić swój dom. Przez nią też potępił świat i stał się dziedzicem sprawiedliwości,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obwieszczony będąc od Boga Noe o tem, czego jeszcze nie było widzieć, uczciwości wyświadczając, przygotował korab ku zachowaniu domu swego, przez który potępił świat i stał się dziedzicem sprawiedliwości tej,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Noe - odpowiedź wziąwszy o tym, czego jeszcze nie było widać, bojąc się, zgotował korab ku zachowaniu domu swego, przez który potępił świat - sprawiedliwości, która jest przez wiarę, dziedzicem jest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został pouczony cudownie o tym, czego jeszcze nie można było ujrzeć, i pełen bojaźni zbudował arkę, aby ocalić swą rodzinę. Przez wiarę też potępił świat i stał się dziedzicem sprawiedliwości, którą otrzymuje się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zbudował Noe, ostrzeżony cudownie o tym, czego jeszcze nie można było widzieć, pełen bojaźni, arkę dla ocalenia rodziny swojej; przez nią wydał wyrok na świat i odziedziczył usprawiedliwienie,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otrzymał wyrocznię o tym, czego jeszcze nie można było zobaczyć. Przyjął ją z bojaźnią i zbudował arkę, aby ocalić swoją rodzinę. Przez wiarę potępił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Noe otrzymał pouczenie o sprawach jeszcze niewidocznych, przyjął je poważnie i zbudował arkę, aby ocalić swoją rodzinę. Przez wiarę potępił ten świat i stał się dziedzicem sprawiedliwości, którą otrzymuje się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został objawieniem uprzedzony o tym, czego jeszcze nie było widać, i z wielką starannością przygotował arkę dla ocalenia swojej rodziny. Dzięki tej wierze osądził też świat i stał się dziedzicem sprawiedliwości opartej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Noe usłyszał i przyjął do serca przestrogę przed tym. co jeszcze nie było widoczne; zbudował więc arkę, aby ocalić swoją rodzinę. W ten sposób potwierdził wyrok na świat i przejął w dziedzictwo sprawiedliwość, opartą na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ostrzeżony przed tym, czego jeszcze nie było widać, pełen czci, przygotował arkę dla ratowania swej rodziny. Dzięki wierze wydał wyrok na świat i dostąpił sprawiedliwości opartej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Ной, одержавши об'явлення про те, чого ще не бачив, зі страхом зробив корабля для врятування свого дому; чим засудив увесь світ і став спадкоємцем тієї справедливости, яка походить з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spraw nie będących jeszcze widzialnymi, Noe oddając cześć Bogu kiedy otrzymał ostrzeżenie, zbudował arkę do ratunku swojego domu i dzięki niej skazał świat oraz stał się dziedzicem sprawiedliwości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Noach, otrzymawszy Boskie ostrzeżenie o tym, czego nie było jeszcze widać, przepełniony świętą bojaźnią zbudował arkę, aby ocalić swój dom. Przez to ufanie wydał wyrok na świat i otrzymał sprawiedliwość, która pochodzi z 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Noe, otrzymawszy Boskie ostrzeżenie przed tym, czego jeszcze nie widziano, okazał zbożną bojaźń i zbudował arkę ku wybawieniu swego domu; i przez tę wiarę potępił świat oraz stał się dziedzicem prawości, która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Noe zbudował okręt, aby ratować swoją rodzinę. Usłyszał bowiem o tym, co miało się wydarzyć, i głęboko się tym przejął. Jego wiara stała się wyrokiem dla reszty świata, dla niego zaś—podstawą Bożej przychylności.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6:13-22&lt;/x&gt;; &lt;x&gt;670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wiary, τῆς κατὰ πίστιν δικαιοσύνης, l. mierzonej wiarą, opartej na wierze (&lt;x&gt;10 6:8-9:29&lt;/x&gt;). Zob. uwagę do &lt;x&gt;650 11:1&lt;/x&gt;.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3:22&lt;/x&gt;; &lt;x&gt;520 4:13&lt;/x&gt;; &lt;x&gt;520 9:30&lt;/x&gt;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Zaimek ten oznacza wiarę.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2024-05-08T13:52:33Z</dcterms:modified>
</cp:coreProperties>
</file>