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tych wprawdzie według ciała naszego ojców mieliśmy jako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skoro poważaliśmy* naszych ziemskich ojców, kiedy nas karcili, czy nie tym bardziej poddamy się Ojcu duchów** – aby żyć?***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(tych) ciała naszego ojców mieliśmy (jako) karcących i szanowaliśmy; nie wiele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podporządkujemy się Ojcu duchów i żyć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(tych) wprawdzie (według) ciała naszego ojców mieliśmy (jako) karcących i szanowaliśmy nie wiele bardziej zostaniemy poddani Ojcu duchów i będziemy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21:18-21&lt;/x&gt;;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&lt;x&gt;500 1:13&lt;/x&gt;; 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2024-05-09T00:07:20Z</dcterms:modified>
</cp:coreProperties>
</file>