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przysiągł nie wejść do odpoczynku Jego jeśli nie tym którzy byli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którym to przysiągł, że nie wejdą do Jego odpoczynku,* ** jeśli nie tym nieposłusznym?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zaś przysiągł, (że) nie (wejdą) do odpoczynku Jego, jeśli nie (tym), (którzy nie ulegli)?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przysiągł nie wejść do odpoczynku Jego jeśli nie (tym) którzy byli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komu to przysiągł, że nie wejdą do Jego odpoczynku, jeśli nie tym, którzy odmówili posłuchu?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 przysiągł, że nie wejdą do jego odpoczynku, jeśli nie tym, którzy byli nieposłuszni?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którymże przysiągł, że nie mieli wnijść do odpocznienia jego? Azaż nie tym, którzy byli nieposłusznymi?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którymże przysiągł, iż nie mieli wniść do odpoczynienia jego, jedno tym, którzy niewierni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to zaś poprzysiągł, że nie wejdą do Jego odpoczynku, jeśli nie tym, którzy nie byli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 to przysiągł, że nie wejdą do odpocznienia jego, jeśli nie tym, którzy byli nieposłuszni?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przysiągł, że nie wejdzie do miejsca Jego odpoczynku, jeśli nie tym, którzy okazali się nieposłuszni?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wreszcie przysiągł, że nie wejdzie do Jego odpoczynku, jeśli nie tym, którzy okazali się nieposłuszni?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którym przysiągł, że nie wejdą do Jego odpoczynku, jeśli właśnie nie nieposłusznym?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to nie pozwolił zaznać spoczynku u siebie? Czyż nie tym, którzy byli nieposłuszni?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 ʼprzysiągł, że nie wejdą do Jego odpoczynkuʼ, jeśli nie tym, którzy okazali się nieposłuszni?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Кому присягав, що не ввійдуть до його спочинку, як не тим, що противилися?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 przysiągł, że nie wejdą do Jego miejsca odpoczynku; czyż nie tym, co byli nieposłusznymi?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 to poprzysiągł, że nie wejdą do odpoczynku Jego? Tym, którzy byli nieposłuszni.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 przysiągł, że nie wejdą do jego odpoczynku, jeśli nie tym, którzy okazali nieposłuszeństwo?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jakich ludzi miał na myśli, mówiąc: „Nie dotrą na miejsce, w którym przygotowałem im odpoczynek”, jeśli właśnie nie tych, którzy okazali nieposłuszeństwo?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Odpoczynek, κατάπαυσις, opisuje (1) życie w ziemi zapewnionej obietnicą Boga (zob. też &lt;x&gt;650 4:8&lt;/x&gt;; por. &lt;x&gt;60 1:13&lt;/x&gt;); (2) odpoczynek dla ludu Bożego (&lt;x&gt;650 4:9&lt;/x&gt;), czyli nasz udział w danych nam w Chrystusie obietnicach (&lt;x&gt;650 4:3&lt;/x&gt;). W ten odpoczynek mamy starać się wejść (&lt;x&gt;650 4:11&lt;/x&gt;), a uniemożliwia je niewiara w sensie nieposłuszeństwa Słowu Boga (&lt;x&gt;650 3:18-19&lt;/x&gt;;&lt;x&gt;650 4:6&lt;/x&gt;), niepewność, że to, co On obiecał, ma też moc uczynić (&lt;x&gt;520 4:21&lt;/x&gt;).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14:22-23&lt;/x&gt;; &lt;x&gt;50 1:34-35&lt;/x&gt;; &lt;x&gt;230 95:11&lt;/x&gt;; &lt;x&gt;650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2024-05-08T12:12:14Z</dcterms:modified>
</cp:coreProperties>
</file>