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bowiem im mówi oto dni przychodzą mówi Pan i spełnię na dom Izraela i na dom Judy przymierze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 ich bowiem, mówiąc:* Oto idą dni, mówi Pan, gdy ustanowię** z domem Izraela i z domem Judy nowe przymierze.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zarzucając bowiem im* mówi: Oto dni przychodzą, mówi Pan, i spełnię na dom Izraela i na dom Judy przymierze nowe,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bowiem im mówi oto dni przychodzą mówi Pan i spełnię na dom Izraela i na dom Judy przymierze nowe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doprowadzę, uskutecznię, συντελέσω.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mają grecką formę, która jednak nie zmienia podanego przekładu.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2024-05-08T13:35:59Z</dcterms:modified>
</cp:coreProperties>
</file>