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Nauczycielami zostawajcie* nieliczni,** bracia moi, wiedząc, że otrzymamy surowszy wyrok.***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liczni nauczycielami stawajcie się, bracia moi, wiedząc, że większy sąd weźmiemy.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Nieliczni nauczycielami bądźcie (l. zostawajcie), Μὴ πολλοὶ διδάσκαλοι γίνεσθε, lub ze względu na imp. praes. γίνεσθε : Przestańcie tak bardzo garnąć się do bycia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&lt;x&gt;520 2:20-21&lt;/x&gt;;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2:12-13&lt;/x&gt;; 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2024-05-09T09:19:25Z</dcterms:modified>
</cp:coreProperties>
</file>