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1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uniżeni więc pod mocną rękę Boga aby was wywyższyłby w stosownej porze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Ukórzcie się więc* pod mocną ręką Boga,** aby wywyższył was w (swoim) czasie,***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Pozwólcie się uniżyć* więc pod silną ręką Boga, aby was wywyższyłby w stosownej porze,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uniżeni więc pod mocną rękę Boga aby was wywyższyłby w stosownej porze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więc pod mocną ręką Boga, aby was wywyższył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więc pod potężną ręką Boga, aby was wywyższył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odpowiednim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Uniżajcież się tedy pod mocną ręką Bożą, aby was wywyższył czasu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Uniżajcież się tedy pod mocną rękę Bożą, aby was wywyższył czasu nawiedzenia,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Upokórzcie się więc pod mocną ręką Boga, aby was wywyższył w stosownej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Ukórzcie się więc pod mocną rękę Bożą, aby was wywyższył czasu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więc pod silną ręką Boga, aby was wywyższył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potężną ręką Boga, aby was wywyższył w odpowiednim czasie!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Uniżcie się zatem pod mocną ręką Boga, aby was wywyższył we właściwej porze.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Uniżajcie się więc pod mocną ręką Boga, aby was wywyższył w stosownej chwili.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Uniżajcie się więc pod potężną ręką Boga, aby wywyższył was w stosownym czasie,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покоріться під міцну Божу руку, щоб він вас підняв свого часу.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więc, uniżeni, pod mocną ręką Boga, by was wywyższył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ukórzcie się pod potężną ręką Boga, aby was wywyższył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Ukorzcie się zatem pod potężną ręką Boga, aby was wywyższył w stosownym czasie;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więc przed potężnym obliczem Boga, a gdy nadejdzie na to czas, zostaniecie przez Niego wywyższeni.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29:23&lt;/x&gt;; &lt;x&gt;660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89:14&lt;/x&gt;; &lt;x&gt;230 136:12&lt;/x&gt;; &lt;x&gt;290 5:25&lt;/x&gt;; &lt;x&gt;290 40:10&lt;/x&gt;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14:11&lt;/x&gt;; &lt;x&gt;490 18:14&lt;/x&gt;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"Uniżcie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2024-05-10T17:04:21Z</dcterms:modified>
</cp:coreProperties>
</file>