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więc pod mocną rękę Boga aby was wywyższyłby w stosownej 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Ukórzcie się więc* pod mocną ręką Boga,** aby wywyższył was w (swoim) czasie,***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Pozwólcie się uniżyć* więc pod silną ręką Boga, aby was wywyższyłby w stosownej porze,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więc pod mocną rękę Boga aby was wywyższyłby w stosownej porze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29:23&lt;/x&gt;; &lt;x&gt;660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89:14&lt;/x&gt;; &lt;x&gt;230 136:12&lt;/x&gt;; &lt;x&gt;290 5:25&lt;/x&gt;; &lt;x&gt;290 40:10&lt;/x&gt;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14:11&lt;/x&gt;; &lt;x&gt;490 18:14&lt;/x&gt;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"Uniżcie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2024-05-09T23:37:16Z</dcterms:modified>
</cp:coreProperties>
</file>