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1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czyniący ― grzech i ― bezprawie czyni, i ― grzech jest ―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grzech,* popełnia bezprawie, grzech bowiem jest bezprawiem.**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czyniący grzech i bezprawie czyni, i grzech jest bezprawiem.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dopuszcza się grzechu, dopuszcza się też bezprawia,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przekracza też prawo, ponieważ grzech jest przekroczeniem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czyni grzech, ten i zakon przestępuje; albowiem grzech jest przestępstwo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grzech czyni, i nieprawość czyni, a grzech jest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grzeszy, dopuszcza się bezprawia, ponieważ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kto popełnia grzech, i zakon przestępuje, a grzech jest przestępstwem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grzeszy, dopuszcza się bezprawia, ponieważ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dopuszcza się bezprawia,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dopuszcza się grzechu, naruszenia prawa się dopuszcza, bo grzech jest naruszeniem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popełnia grzech, łamie Prawo Boże, grzech bowiem jest naruszeniem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dopuszcza się bezprawia, grzech bowiem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чинить гріх, чинить і беззаконня, бо гріх є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powoduje grzech, powoduje też nieprawość,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ciągle grzeszy, gwałci Torę - przecież grzech jest pogwałceniem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grzechu, trwa także w bezprawiu, toteż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grzeszy, popełnia przestępstwo, ponieważ łamie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Grzech jest bezprawiem, ἡ ἁμαρτία ἐστὶν ἡ ἀνομία, i bezprawie grzechem. W G ἁμαρτία  ozn. łamanie Prawa Możesza (&lt;x&gt;230 32:1&lt;/x&gt;;&lt;x&gt;230 51:5&lt;/x&gt;; por. &lt;x&gt;520 4:7&lt;/x&gt;); u J chodzi o prawo w sensie szerszym, zob. &lt;x&gt;500 13:34-35&lt;/x&gt;.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7:23&lt;/x&gt;; &lt;x&gt;470 13:41&lt;/x&gt;; &lt;x&gt;690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2024-05-09T18:49:51Z</dcterms:modified>
</cp:coreProperties>
</file>