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wielki smok, znany z dawien dawna wąż, określany jako diabeł i szatan, który zwodzi cały zamieszkały świat, został zrzucony na ziemię. Wraz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 zwany diabłem i szatanem, zwodzący cały świat. Został zrzucony na ziemię, z nim też zrzuceni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jest smok wielki, wąż on starodawny, którego zowią dyjabłem i szatanem, który zwodzi wszystek okrąg świata; zrzucony jest na ziemię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 jest on smok, wielki wąż staradawny, którego zową diabłem i szatanem, który zwodzi wszytek świat, i zrzucony jest na ziemię,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który się zwie diabeł i szatan, zwodzący całą zamieszkałą ziemię; został strącony na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ogromny smok, wąż starodawny, zwany diabłem i szatanem, który zwodzi cały świat; zrzucony został na ziemię, zrzuceni też zostali z nim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zwany diabłem i szatanem, ten, który zwodzi cały świat. Został strącony na ziemię i razem z nim zostali strąceni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Zrzucono więc wielkiego smoka, dawnego węża, nazywanego diabłem i szatanem. Ten, który zwodzi cały świat, został zrzucony na ziemię, a razem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ogromny wąż, gad starodawny, nazywany diabłem i szatanem, który na manowce sprowadza cały świat zamieszkały, zrzucony został na ziemię, a z nim zrzuceni zostali jego aniołowie.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wielki smok, ten wąż z pradawnych czasów, któremu na imię Diabeł lub Szatan, ten zwodziciel całego świata, został strącony na ziemię, a razem z nim jego wojsko.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Strącony został wielki Smok, Wąż Starodawny, nazywany diabłem i szatanem, zwodzący całą zamieszkałą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скинений був великий змій, давній змій, що називається диявол і сатана, що ошукує ввесь світ; скинений він був на землю, і його ангели були скинені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 wyrzucony wielki smok, starodawny wąż, zwany oszczerczym i szatanem, który zwodzi cały zamieszkały świat. Zrzucony został na ziemię, a razem z nim zostali zrzuceni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smok został wyrzucony, ów prastary wąż, znany też jako diabeł i szatan [Przeciwnik], zwodziciel całego świata. Ciśnięto go na ziemię, a jego aniołów rzucono w dół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Zrzucony więc został wielki smok, pradawny wąż, zwany Diabłem i Szatanem, który wprowadza w błąd całą zamieszkaną ziemię; zrzucony został na ziemię, a z nim zostali zrzuceni jego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2024-05-09T15:33:36Z</dcterms:modified>
</cp:coreProperties>
</file>