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94"/>
        <w:gridCol w:w="39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rzucił ― siedzący na ― chmurze ― sierp Jego na ― ziemię, i została zżęta ―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rzucił siedzący na chmurze sierp jego na ziemię i została zżęta ziemia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rzucił Ten, który siedział na obłoku, swój sierp na ziemię, i ziemia została zżęta.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rzucił siedzący na chmurze sierp jego na ziemię, i zżęta została ziemia.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rzucił siedzący na chmurze sierp jego na ziemię i została zżęta ziemia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Ten, który siedział na obłoku, rzucił swój sierp na ziemię i ziemia została zżęta.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rzucił ten, który siedział na obłoku, swój sierp na ziemię i ziemia została zżęta.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zapuścił ten, który siedział na obłoku, sierp swój na ziemię i pożęta jest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zapuścił, który siedział na obłoku, sierp swój na ziemię i pożęta jest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Siedzący na obłoku rzucił swój sierp na ziemię i ziemia została zżęta.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zapuścił Ten, który siedział na obłoku, sierp swój na ziemi, i ziemia została zżęta.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rzucił Ten, który siedział na obłoku, swój sierp na ziemię, i ziemia została zżęta.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Zasiadający na obłoku zapuścił swój sierp na ziemię i ziemia została zżęta.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Zasiadający na obłoku rzucił swój sierp na ziemię i zżęta została ziemia.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Ten, który siedział na chmurze, puścił w ruch sierp i z ziemi został zebrany plon żniwny.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Siedzący na obłoku rzucił swój sierp na ziemię i ziemia została zżęta.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той, що сидить на хмарі, опустив свого серпа на землю - і вижата була земля.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ten, co siedział na obłoku rzucił swój sierp na ziemię i ziemia została zżęta.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siedział na obłoku, zamachnął się sierpem nad ziemią, i ziemia została zżęta.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zasiadający na obłoku rzucił swój sierp na ciemię, i ziemia została zżęta.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Ten, który siedział na obłoku, zebrał z niej plon.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2024-05-09T09:54:58Z</dcterms:modified>
</cp:coreProperties>
</file>