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9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― głosem wielkim: Bójcie się ― Boga i dajcie Mu chwałę, bowiem przyszła ― godzina ― sądu Jego, i oddajcie cześć ― Stwórcy ― niebios i ― ziemi i mórz i źródeł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głosie wielkim bójcie się Boga i dajcie Mu chwałę gdyż przyszła godzina sądu Jego i oddajcie cześć Temu który uczynił niebo i ziemię i morze i źródła 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on donośnym głosem: Zacznijcie bać się Boga* i oddajcie Mu chwałę,** gdyż nadeszła godzina Jego sądu,*** i pokłońcie się Temu,**** który uczynił niebo i ziemię, morze i źródła wód.*****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głosem wielkim: Ulęknijcie się Boga i dajcie mu chwałę, bo przyszła godzina sądu jego. i pokłońcie się (temu), (który uczynił) niebo i ziemię i morze i źródła wód.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głosie wielkim bójcie się Boga i dajcie Mu chwałę gdyż przyszła godzina sądu Jego i oddajcie cześć (Temu) który uczynił niebo i ziemię i morze i źródła 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Uszanujcie Boga! Oddajcie Mu chwałę! Bo nadeszła godzina Jego sądu. Pokłońcie się Temu, który stworzył niebo i ziemię, morze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Mówiącego donośnym głosem: Bójcie się Boga i oddajcie mu chwałę, bo przyszła godzina jego sądu. Oddajcie pokłon temu, który stworzył niebo i ziemię, morze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Mówiącego głosem wielkim: Bójcie się Boga i chwałę mu dajcie, gdyż przyszła godzina sądu jego, a kłaniajcie się temu, który uczynił niebo i ziemię, i morze,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wielkim głosem: Bójcie się Pana i cześć mu dajcie, iż przyszła godzina sądu jego, a kłaniajcie się temu, który uczynił niebo i ziemię, morze i źrzódła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on głosem donośnym: Ulęknijcie się Boga i oddajcie Mu chwałę, bo godzina sądu Jego nadeszła, i oddajcie pokłon Temu, co niebo uczynił i ziemię, i morze, i źródła wód!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Boga i oddajcie mu chwałę, gdyż nadeszła godzina sądu jego, i oddajcie pokłon temu, który stworzył niebo i ziemię, i morze,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donośnym głosem: Ulęknijcie się Boga i oddajcie Mu chwałę, bo przyszła godzina Jego sądu, i oddajcie pokłon Temu, który stworzył niebo i ziemię, i morze,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więc potężnym głosem: „Bójcie się Boga i oddajcie Mu chwałę, bo nadeszła godzina Jego sądu! Pokłońcie się Stwórcy nieba, ziemi, morza i źródeł wody!”.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wołał wielkim głosem: „Napełnijcie się bojaźnią Boga i oddajcie Mu chwałę, bo nadeszła godzina Jego sądu. Pokłońcie się Temu, który stworzył niebo, i ziemię, i morze, i źródła wód!”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Wołał donośnym głosem: Lękajcie się Boga i oddajcie mu cześć, bo nadeszła chwila jego sądu. Padnijcie na kolana przed tym, który stworzył niebo i ziemię, morze i źródła wód.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on głosem donośnym: ʼUlęknijcie się Boga i dajcie Mu chwałę, bo nadeszła godzina Jego sądu. Oddajcie pokłon Temu, który uczynił niebo i ziemię, i morze, i źródła wód!ʼ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 гучним голосом: Побійтеся Бога і віддайте йому славу, бо прийшла година його суду! Поклоніться тому, що створив небо, і землю, і море, і джерела вод!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on pośród wielkiego głosu: Ulęknijcie się Boga oraz oddajcie Mu chwałę, bowiem przyszła pora Jego oceny; pokłońcie się Temu, co uczynił Niebo i ziemię, morze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Donośnym głosem mówił: "Bójcie się Boga, oddajcie Mu cześć, bo nadeszła godzina, kiedy wyda On sąd! Wielbijcie Tego, który uczynił niebo i ziemię, morze i źródła wód!".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donośnym głosem: ”Boga się bójcie i dajcie mu chwałę, ponieważ nadeszła godzina jego sądu. oddajcie więc cześć Temu, który uczynił niebo i ziemię, i morze, i źródła wód”.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Potężnym głosem wołał on: „Nadszedł czas Bożego sądu! Okażcie więc respekt Bogu i oddajcie cześć Temu, który stworzył niebo, lądy, morza i wszystkie źródła wód!”.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34:10&lt;/x&gt;; &lt;x&gt;250 12:13&lt;/x&gt;; &lt;x&gt;730 11:18&lt;/x&gt;; &lt;x&gt;730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22:24&lt;/x&gt;; &lt;x&gt;520 15:6&lt;/x&gt;; &lt;x&gt;730 11:13&lt;/x&gt;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25:31-46&lt;/x&gt;; &lt;x&gt;510 10:42&lt;/x&gt;; &lt;x&gt;510 17:31&lt;/x&gt;; &lt;x&gt;620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20:5&lt;/x&gt;; &lt;x&gt;470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20:11&lt;/x&gt;; &lt;x&gt;230 146:6&lt;/x&gt;; &lt;x&gt;510 4:24&lt;/x&gt;; &lt;x&gt;510 14:15&lt;/x&gt;; &lt;x&gt;730 4:11&lt;/x&gt;; &lt;x&gt;730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2024-05-09T07:41:38Z</dcterms:modified>
</cp:coreProperties>
</file>