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grzechy nałożyły się (na siebie), aż (dosięgły) nieba* i Bóg wspomniał na jego niesprawiedliwe (czyny).**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spoiły się* jej grzechy aż do nieba, i przypomniał sobie Bóg czyny niesprawiedliwości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18:20-21&lt;/x&gt;; &lt;x&gt;140 28:9&lt;/x&gt;; &lt;x&gt;150 9:6&lt;/x&gt;; &lt;x&gt;300 51:9&lt;/x&gt;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7:2&lt;/x&gt;; &lt;x&gt;350 8:13&lt;/x&gt;; &lt;x&gt;350 9:9&lt;/x&gt;;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kamienie w murze.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2024-05-08T19:28:23Z</dcterms:modified>
</cp:coreProperties>
</file>