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już wkrótce! Strzeż tego, co masz, aby nikt nie zabrał przygotowanego dla ciebie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wkrótce, trzymaj to, co masz, aby nikt nie wziął twojej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rychło: trzymaj, co masz, aby żaden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twego wieńca nie zabrał!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wkrótce, trzymaj to, co masz, aby nikt nie wziął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wkrótce. Trzymaj mocno to, co posiadasz, aby nikt ci nie zabrał twego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niebawem. Co masz, trzymaj mocno, aby nikt nie zabrał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nadchodzę. Zachowaj to, co posiadasz, aby nikt nie odebrał ci zwycięskiego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nie odebrał ci wieńca!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Приходжу - не забарюся. Тримайся ж того, що маєш, щоб ніхто не забрав твого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szybko; trzymaj, co masz, by nikt nie zabrał twojego wieńca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Nadchodzę wkrótce, trzymaj się tego, co masz, tak aby nikt nie odebrał ci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szybko. Trzymaj mocno, co masz, żeby nikt nie wziął twej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powrócę! Pilnuj więc tego, co masz, aby nikt nie odebrał ci czekającego na ciebie wieńca.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2024-05-08T20:34:00Z</dcterms:modified>
</cp:coreProperties>
</file>