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prawicy siedzącego na tronie zwój który jest zapisany od wewnątrz i od tyłu który jest opieczętowany pieczęciami siedmioma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 prawicy Tego, który siedział na tronie,* zwój** zapisany wewnątrz i na zewnątrz,*** opieczętowany**** siedmioma pieczęciami.*****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po prawicy siedzącego na tronie, zwój zapisany od wewnątrz i od tyłu* zapieczętowany pieczęciami siedmioma.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prawicy siedzącego na tronie zwój który jest zapisany od wewnątrz i od tyłu który jest opieczętowany pieczęciami siedmioma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Tego, który siedział na tronie, zobaczyłem zwój. Był zapisany wewnątrz i na zewnątrz, a nosił siedem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 prawej ręce zasiadającego na tronie księgę zapisaną wewnątrz i na zewnątrz, opieczętowaną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po prawej ręce siedzącego na stolicy księgi napisane, wewnątrz i zewnątrz zapieczętowane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prawej ręce siedzącego na stolicy księgi napisane wewnątrz i zewnątrz, zapieczętowane siedmią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na prawej dłoni Zasiadającego na tronie księgę zapisaną wewnątrz i na odwrocie opieczętowaną siedmiu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prawej dłoni tego, który siedział na tronie, księgę zapisaną wewnątrz i zewnątrz, zapieczętowaną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 prawej ręce Tego, który siedział na tronie, zwój zapisany z obu stron, opieczętowany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Siedzącego na tronie zobaczyłem zwój zapisany z obu stron i zapieczętowany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prawej stronie Siedzącego na tronie zobaczyłem zwój zapisany z jednej i z drugiej strony, opieczętowany siedmioma pieczęciami.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ten, co siedzi na tronie, trzyma w prawej ręce zwój rękopisu, zapisany z obu stron, opatrzony siedmioma pieczęciami.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na prawej ręce Zasiadającego na tronie księgę zapisaną wewnątrz i zewnątrz, zapieczętowaną na siedem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у правиці того, що сидів на престолі, книгу, написану всередині, і назовні, й запечатану сімома печатями.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prawicy Tego, który siedzi na tronie ujrzałem zwój, zapisany na zewnątrz i z tyłu, zapieczętowany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po prawej ręce Zasiadającego na tronie zwój zapisany po obu stronach i zapieczętowany siedmioma pieczęciami,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prawicy Zasiadającego na tronie ujrzałem zwój zapisany wewnątrz i na odwrocie, mocno opieczętowany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Ten, który zasiada na tronie, trzymał w prawej ręce zwój papirusu, zapisany po obu stronach i opatrzony siedmioma pieczęciami.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22:19&lt;/x&gt;; &lt;x&gt;140 18:18&lt;/x&gt;; &lt;x&gt;230 47:9&lt;/x&gt;; &lt;x&gt;290 6:1&lt;/x&gt;; &lt;x&gt;330 1:26&lt;/x&gt;; &lt;x&gt;730 4:2&lt;/x&gt;; &lt;x&gt;730 5:7&lt;/x&gt;; &lt;x&gt;730 6:16&lt;/x&gt;; &lt;x&gt;730 7:10&lt;/x&gt;; 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zwój przyszłych dziejów świata. Bieg zdarzeń  nie  wymknął  się  spod  kontroli Boga; nie może zaistnieć w nim nic, czego On nie ustalił.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29:11&lt;/x&gt;; &lt;x&gt;340 12:4&lt;/x&gt;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Liczba 7 ozn. pewność planów Boga dla świata (&lt;x&gt;290 29:11&lt;/x&gt;; &lt;x&gt;340 12:4&lt;/x&gt;).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z dwóch stron.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2024-05-09T05:41:33Z</dcterms:modified>
</cp:coreProperties>
</file>