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jak Baranek* otworzył pierwszą z siedmiu pieczęci,** *** i usłyszałem pierwsze z czterech stworzeń**** mówiące jakby głosem grzmotu:***** Przyjdź!******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ujrzałem, gdy otworzył baranek jedną z siedmiu pieczęci, i usłyszałem jedną z czterech istot żywych mówiącą jak głos grzmotu: Przychodź!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 gdy otworzył baranek jedną z pieczęci i usłyszałem jedną z czterech istot żywych mówiącą jak głosem grzmotu chodź i patrz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jak Baranek otwiera pierwszą z siedmiu pieczęci. Usłyszałem pierwszą z czterech istot: Przyjdź! — wezwała niczym głosem grzmotu.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gdy Baranek otworzył pierwszą z pieczęci, i usłyszałem pierwsze z czterech stworzeń mówiące jakby głosem gromu: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gdy otworzył Baranek jedną z onych pieczęci, i słyszałem jedno ze czterech zwierząt mówiące, jako głos gromu: Chodź,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iż otworzył Baranek jednę z siedmi pieczęci, i słyszałem jedno ze czterech źwierząt, mówiące jakoby głos gromu: Chodź a patrzaj!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pierwszą z czterech Istot żyjących, gdy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jak Baranek zdjął pierwszą z siedmiu pieczęci i usłyszałem głos jednej z czterech postaci, donośny jak grzmot, mówiący: 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zobaczyłem, że Baranek otworzył pierwszą z siedmiu pieczęci, i usłyszałem jedną z czterech Istot żyjących, która mówiła jakby głosem gromu: Przyjdź!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Zobaczyłem, że Baranek otworzył jedną z siedmiu pieczęci i usłyszałem jedną z czterech istot żywych mówiącą głosem podobnym do huku gromu: „Przyjdź!”.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Spojrzałem, kiedy Baranek otworzył pierwszą z siedmiu pieczęci, i usłyszałem, że jedna z tych czterech żywych istot powiedziała głosem jak grzmot: „Przybywaj!!!”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zobaczyłem, że Baranek złamał pierwszą z siedmiu pieczęci. Wtedy rozległ się głos jednej z czterech żywych istot, potężny jak grom: Zbliż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ujrzałem: Gdy Baranek otworzył pierwszą z siedmiu pieczęci, usłyszałem pierwsze z czterech Zwierząt mówiące jakby hukiem gromu: ʼPrzyjdź!ʼ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побачив, що ягня відкрило одну з сімох печатей, і я почув, що одна з чотирьох тварин говорила наче громовим голосом: Ходи [й подивися].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Baranek otworzył pierwszą z pieczęci, ujrzałem i usłyszałem jedną z czterech żywych istot, która mówiła jak głos grzmotu: Przybądź i uważaj!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patrzyłem, jak Baranek łamie pierwszą z siedmiu pieczęci, i usłyszałem, jak jedna z czterech żywych istot mówi grzmiącym głosem: "Idź!".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ujrzałem, gdy Baranek otworzył jedną z siedmiu pieczęci, i usłyszałem jedno z czterech żywych stworzeń, mówiące głosem jak grom: ”Przyjdź!”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zobaczyłem, że Baranek złamał pierwszą pieczęć, i usłyszałem, jak jedna z czterech istot zawołała: „Ruszaj!”. Okrzyk ten był tak głośny, jak huk pioruna.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5:6&lt;/x&gt;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Obj 6 i dalsze to prorocki opis historii Kościoła w świecie od II w. po Chr. do Sądu Ostatecznego. I f : Obj 6 i dalsze to opis ostatniego tygodnia &lt;x&gt;340 9:24-27&lt;/x&gt;.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5:1-2&lt;/x&gt;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4:6-9&lt;/x&gt;; &lt;x&gt;730 5:6&lt;/x&gt;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6:3&lt;/x&gt;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&lt;x&gt;730 10:3&lt;/x&gt;; &lt;x&gt;730 14:2&lt;/x&gt;; &lt;x&gt;730 19:6&lt;/x&gt;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2024-05-09T03:15:07Z</dcterms:modified>
</cp:coreProperties>
</file>