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1"/>
        <w:gridCol w:w="4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― zwiastun ― kadzielnicę i napełnił ją z  ― ognia ― ołtarza i rzucił na ― ziemię; i stały się grzmoty i głosy i błyskawice i trzęsienie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zwiastun kadzielnicę i napełnił ją z ognia ołtarza i rzucił na ziemię i stały się dźwięki i grzmoty i błyskawice i trzęsienie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ujął anioł kadzielnicę,* i napełnił ją ogniem z ołtarza, i rzucił na ziemię** — i nastąpiły grzmoty i ryki, błyskawice i trzęsienie ziemi.***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wziął zwiastun kadzielnicę* i napełnił ją z ognia ołtarza i rzucił na ziemię, i stały się grzmoty, i głosy, błyskawice, i trzęsienie.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zwiastun kadzielnicę i napełnił ją z ognia ołtarza i rzucił na ziemię i stały się dźwięki i grzmoty i błyskawice i trzęsienie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10:1&lt;/x&gt;; &lt;x&gt;30 16:12&lt;/x&gt;; &lt;x&gt;290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19:24&lt;/x&gt;; &lt;x&gt;330 10:2&lt;/x&gt;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19:16-19&lt;/x&gt;; &lt;x&gt;730 4:5&lt;/x&gt;; &lt;x&gt;730 11:19&lt;/x&gt;; &lt;x&gt;730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naczynia na żarzące się węgle.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2024-05-08T19:56:57Z</dcterms:modified>
</cp:coreProperties>
</file>