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40"/>
        <w:gridCol w:w="4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liczba ― wojsk ― konnicy dwa miriady miriad; usłyszałem ― liczbę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wojsk konnicy dwie dziesiątki tysięcy dziesiątków tysięcy i usłyszałem liczbę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wojsk konnych wynosiła dwie miriady miriad* ** – taką ich liczbę usłyszałem.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liczba wojsk konnicy dwie miriady miriad*. Usłyszałem liczbę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wojsk konnicy dwie dziesiątki tysięcy dziesiątków tysięcy i usłyszałem liczbę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ich wojsk konnych wynosiła dwie miriady miriad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taką liczbę usłyszałem.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liczba wojsk konnych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dwieście milionów, bo usłyszałem ich liczbę.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wojska jezdnego była dwieściekroć tysiąc tysięcy; bom słyszał liczbę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konnego wojska po dwakroć sto tysięcy milionów. A słyszałem liczbę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wojsk - konnicy: dwie miriady miriad posłyszałem ich liczbę.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wojsk konnych wynosiła dwie miriady miriad; taką ich liczbę usłyszałem.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wojsk konnych wynosiła dwie miriady miriad. Ich liczbę usłyszałem.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wojska konnego wynosiła dwie miriady miriad. Ich liczbę usłyszałem.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liczba kawalerii — dwakroć dziesięć tysięcy razy dziesięć tysięcy. Taką ich liczbę usłyszałem.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Dowiedziałem się też, że liczba ich zbrojnych jeźdźców wynosi dwieście milionów.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wojsk konnicy: dwie miriady miriad - posłyszałem ich liczbę.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число кінного війська - двадцять тисяч разів по десять тисяч: я почув їхнє число.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wojsk konnych wynosiła dwie miriady miriad; taką ich liczbę usłyszałem.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jazdy wynosiła dwieście milionów! -usłyszałem tę liczbę.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wojsk konnicy: dwa miriady miriadów – usłyszałem ich liczbę.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liczbę ich wojsk: dwieście milionów!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Mirady miriad, δισμυριάδες μυριάδων, to dwieście milionów lub idiom niepoliczalności.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68:18&lt;/x&gt;; &lt;x&gt;340 7:10&lt;/x&gt;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Miriada: dziesięć tysięcy.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2024-05-10T20:19:51Z</dcterms:modified>
</cp:coreProperties>
</file>