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7"/>
        <w:gridCol w:w="3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Patrosoniimów i ― Chasioniimów, skąd wywodzą się stamtąd Filistyni, i ― Kafthoriimici.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Patrusytów,* i Kasluchitów,** skąd pochodzą Filistyni,*** i Kaftorytów.****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Patrusyci : plemiona górnego Egiptu.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Kasluchici : plemiona Krety.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Filistyni, &lt;x&gt;10 10:14&lt;/x&gt;L.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Kaftoryci :  plemiona  Krety,  a  wg  źródeł egip. również pn wybrzeży Morza Śródziemnego.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2024-06-03T16:40:09Z</dcterms:modified>
</cp:coreProperties>
</file>