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Chiwici, Arkici, Synici,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Arkitów, i Sinitów;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Hewa, i Archa, i 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Hewego i Aracego, Sinego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 i 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Cemaryci i Chamatyci. Potem szczepy Kanaanitów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Chiwitów, Arkitów, Sinitów,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Евея і Арукея і Асеннея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Chywijczyka,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2024-05-20T17:51:48Z</dcterms:modified>
</cp:coreProperties>
</file>