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8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― granice ― Chananejczyków od Sydonu aż przychodzą do Gerary i Gazy, aż do wejścia Sodomy i Gomory, Adamy i Seboim, aż do 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rozciągała się od Sydonu w kierunku Gerary do Gazy, w kierunku Sodomy i Gomory, i Admy i Seboim aż do Leszy.*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rozciągały się od Sydonu w kierunku Gerary do Gazy, następnie w kierunku Sodomy i Gomory, Admy i Seboim —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Kananejczyków biegła od Sydonu w kierunku Gerary aż do Gazy, w kierunku Sodomy i Gomory, Adamy i Seboima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granice Chananejskie były od Sydonu idąc do Gerary, aż do Gazy, aż wnijdziesz do Sodomy i Gomorry, i Adamy, i Seboima, aż do Lazy.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granice Chananejskie idąc od Sydonu do Gerary aż do Gazy, aż wnidziesz do Sodomy i Gomory, i Adamy, i Seboima, aż do Lezy.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Sydonus w kierunku Geraru aż do Gazy, a potem w kierunku Sodomy, Gomory, Admy i Seboim -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Kananejczyków sięgał od Sydonu w kierunku Gerary do Gazy, w kierunku Sodomy i 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Kananejczyków sięgały od Sydonu w kierunku Geraru aż do Gazy i dalej w stronę Sodomy i Gomory, Admy, 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Kananejczyków biegła od Sydonu w kierunku Geraru, do Gazy. W kierunku Sodomy, Gomory, Admy i Seboim aż do Leszy.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to są synowie Chama, podzieleni według szczepów i języków, krajów i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Kenaanitów ciągnęła się od Sydonu, idąc [w stronę] Gerery do Gazy, idąc [w stronę] Sodomy, Gomory, Admy i Cewojim - aż do Lasza.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Хананаїв були від Сидона до приходу до Герари і Гази, до приходу до Содому і Гоморри, Адами і Севоїм, до Ласи.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Kanaanejczyka było od Cydonu, idąc do Gerar aż do Azy, a idąc do Sedomu, Amory, Admy i Cebojim aż do Lesza.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Kananejczyka sięgała od Sydonu aż po Gerar blisko Gazy, aż po Sodomę i Gomorę, i Admę, i Ceboim, blisko Laszy.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Sydonu w kierunku Gerary do Gazy, w kierunku Sodomy i Gomory, i Admy i Seboim aż do Leszy, </w:t>
      </w:r>
      <w:r>
        <w:rPr>
          <w:rtl/>
        </w:rPr>
        <w:t>סְדֹמָה וַעֲמֹרָה וְאַדְמָהּוצְבֹיִם עַד־לָׁשַע מִּצִידֹןּבֹאֲכָה גְרָרָה עַד־עַּזָהּבֹאֲכָה</w:t>
      </w:r>
      <w:r>
        <w:rPr>
          <w:rtl w:val="0"/>
        </w:rPr>
        <w:t xml:space="preserve"> , wg PS: od rzeki egipskiej do wielkiej rzeki, rzeki Eufrat, i aż do morza zachodniego, </w:t>
      </w:r>
      <w:r>
        <w:rPr>
          <w:rtl/>
        </w:rPr>
        <w:t>עד הנהר הגדול נהר פרת ועד הים האחרון מנהר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2024-05-20T19:37:00Z</dcterms:modified>
</cp:coreProperties>
</file>