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3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Semowi urodzili się i jemu, ojcem wszystkich ― synów Ebera, brata Jafeta ― 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Semowi, bratu Jafeta, starszemu,* urodził się – on też był ojcem wszystkich synów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Semowi, bratu Jafeta, starszemu, również urodzili się synowie. Był on przodkiem wszystkich synów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ojcu wszystkich synów Ebera, bratu Jafeta, który był starszy,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ojcu wszystkich synów Heberowych, bratu Jafeta starszego,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Sema też zrodzili się, z ojca wszytkich synów Heberowych, starszego brata Jafetowego.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Semowi, praojcu wszystkich Hebrajczyków i starszemu bratu Jafeta, urodzili się [synowie].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i Semowi, praojcu wszystkich synów Hebera,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Semowi, praojcu wszystkich synów 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Semowi, praojcu wszystkich synów Hebera,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Szemowi urodzili się [synowie]. Szem - brat Jefeta, starszego, był przodkiem wszystkich Hebrajczyków.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Симові народилося і йому, батькові всіх синів Евер, старшому братові Яфета.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Szemowi również się narodziło, temu ojcu wszystkich synów Ebera, bratu Jafeta, najstarszemu.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praojcu wszystkich synów Ebera, bratu Jafeta, najstarszego, też urodziło się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starszego, por. G: ἀδελφῷ Ιαφεθ τοῦ μείζονος; trudno zatem powiedzieć, który z braci był starszy, choć może Sem, skoro pojawia się jako pierwszy w rodowodach, zob. &lt;x&gt;10 5:32&lt;/x&gt;; &lt;x&gt;130 1:4&lt;/x&gt;. Werset wieloznaczny, dopuszczający różne rozumienie w obrębie słów: I Semowi urodził się również on ojciec wszystkich synów Hebera brat Jafeta starszy, ּ</w:t>
      </w:r>
      <w:r>
        <w:rPr>
          <w:rtl/>
        </w:rPr>
        <w:t>ולְׁשֵם יֻּלַדּגַם־הּוא אֲבִיּכָל־ּבְנֵי־עֵבֶר אֲחִי יֶפֶת הַּגָדֹול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2024-05-20T21:35:10Z</dcterms:modified>
</cp:coreProperties>
</file>