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07"/>
        <w:gridCol w:w="3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Jektan zaś zrodził ― Elmodada i ― Salefa i Asarmotha i Jaracha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Almodada* i Szelefa,** i Chasarmaweta,*** i Jeracha,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Almodad :  łączony  z  plemionami  zamieszkującymi pd Arabię.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Szelef : łączony z plemionami zamieszkującymi Jemen.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Chasarmawet :  łączony  z  plemionami zamieszkującymi pd Arabię.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2024-06-03T03:53:18Z</dcterms:modified>
</cp:coreProperties>
</file>