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0"/>
        <w:gridCol w:w="2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2024-05-10T01:26:24Z</dcterms:modified>
</cp:coreProperties>
</file>