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30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cię Egipcjanie, powiedzą: To jego żona! I zabiją mnie, a ciebie zostawią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2024-05-14T08:47:04Z</dcterms:modified>
</cp:coreProperties>
</file>