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siostrą,* ** po to, by mi się dobrze wiodło ze względu na ciebie i aby dzięki tobie żyła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proszę, że jesteś moją siostrą. Wtedy, ze względu na ciebie, będzie mi się dobrze wiodło i dzięki tobie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moją siostrą, aby mi się dobrze wiodło ze względu na ciebie i abym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proszę, żeś jest siostrą moją, aby mi dobrze było dla ciebie, i żywa została dla ciebie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przeto, proszę cię, żeś jest siostra moja, aby mi było dobrze dla ciebie i dusza moja aby żyła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wiodło ze względu na ciebie i abym dzięki tobie utrzymał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wiodło ze względu na ciebie i abym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powodziło ze względu na ciebie i żebym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proszę, że jesteś moją siostrą, aby mi się dobrze wiodło dzięki tobie i bym pozostał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działo dzięki tobie, aby pozostawiono mnie przy życiu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Powiedz, proszę, że jesteś moją siostrą, żeby postąpiono ze mną dobrze z twojego powodu i żebym przeżył dzięki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скажи що: Я є його сестрою, щоб мені добре було задля тебе і живою була моя душа задля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że jesteś moją siostrą, aby mi się dzięki tobie dobrze działo oraz z twojego powodu by żyła moja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proszę, iż jesteś moją siostrą, żeby mi się dobrze wiodło z twego powodu, i dzięki tobie żyć będzie moja dusza”.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siostrą : &lt;x&gt;10 12:13&lt;/x&gt;L.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20:2&lt;/x&gt;; &lt;x&gt;10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2024-05-14T03:22:17Z</dcterms:modified>
</cp:coreProperties>
</file>