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ją książęta faraona, wychwalali ją przed faraonem, i zabrano tę kobietę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2024-05-14T17:44:15Z</dcterms:modified>
</cp:coreProperties>
</file>