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faraon Abrama i powiedział: Cóż to mi zrobiłeś? Dlaczego nie oznajmiłeś mi, że ona jest twoją żoną?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2024-05-14T17:38:49Z</dcterms:modified>
</cp:coreProperties>
</file>