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powiedziałeś: Ona jest moją siostrą, tak że wziąłem ją sobie za żonę? A teraz – oto twoja żona.* Weź (ją) i odejdź.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tobą, ἐναντίον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2024-05-14T20:04:18Z</dcterms:modified>
</cp:coreProperties>
</file>