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9"/>
        <w:gridCol w:w="55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powodu niego rozkazał faraon ludziom, aby odprawili* go wraz z jego żoną i wszystkim, co do niego należało.**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rozkazał faraon swoim sługom, aby odprawili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Abrama wraz z jego żoną i wszystkim, co do niego należało.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faraon rozkazał o nim swoim ludziom, i odprawili go wraz z żoną i wszystkim, co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 o nim Farao mężom, i puścili go wolno i żonę jego, i wszystko, co było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 Farao o Abramie mężom, i odprowadzili go i żonę jego, i wszytko, co miał.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też faraon rozkaz dworzanom, żeby Abrama i jego żonę, i cały jego dobytek odprowadzili [do granicy].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rozkazał faraon ludziom swoim, aby odprowadzili go wraz z żoną jego i wszystkim, co do niego należało.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faraon rozkazał swoim ludziom, a oni odprawili Abrama i jego żonę ze wszystkim, co miał.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rozkazał swoim ludziom, aby odprawili Abrama wraz z żoną i wszystkim, co posiadał.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faraon powierzył go ludziom, którzy odprowadzili go wraz z jego żoną i całym dobytkiem.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 faraon ludziom co do niego i odprowadzili jego i jego żonę, i wszystko, co miał.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заповів Фараон мужам про Аврама, щоб провести його і його жінку і все, що було його, і Лота з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wyznaczył mu też ludzi, zatem go przeprowadzili; także jego żonę i wszystko co posiadał.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faraon wydał ludziom nakazy w jego sprawie, a oni odprowadzili go wraz z jego żoną i wszystkim, co miał.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wypędzili.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i Lot z nim, καὶ Λωτ μετ᾽ αὐτοῦ.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2024-05-14T00:25:26Z</dcterms:modified>
</cp:coreProperties>
</file>